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Дело № 5</w:t>
      </w: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>38</w:t>
      </w:r>
      <w:r>
        <w:rPr>
          <w:rFonts w:ascii="Times New Roman" w:eastAsia="Times New Roman" w:hAnsi="Times New Roman" w:cs="Times New Roman"/>
          <w:sz w:val="25"/>
          <w:szCs w:val="25"/>
        </w:rPr>
        <w:t>-2612</w:t>
      </w:r>
      <w:r>
        <w:rPr>
          <w:rFonts w:ascii="Times New Roman" w:eastAsia="Times New Roman" w:hAnsi="Times New Roman" w:cs="Times New Roman"/>
          <w:sz w:val="25"/>
          <w:szCs w:val="25"/>
        </w:rPr>
        <w:t>/2024</w:t>
      </w:r>
    </w:p>
    <w:p>
      <w:pPr>
        <w:spacing w:before="0" w:after="0"/>
        <w:ind w:firstLine="567"/>
        <w:jc w:val="right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86</w:t>
      </w:r>
      <w:r>
        <w:rPr>
          <w:rFonts w:ascii="Times New Roman" w:eastAsia="Times New Roman" w:hAnsi="Times New Roman" w:cs="Times New Roman"/>
          <w:sz w:val="25"/>
          <w:szCs w:val="25"/>
        </w:rPr>
        <w:t>MS</w:t>
      </w:r>
      <w:r>
        <w:rPr>
          <w:rFonts w:ascii="Times New Roman" w:eastAsia="Times New Roman" w:hAnsi="Times New Roman" w:cs="Times New Roman"/>
          <w:sz w:val="25"/>
          <w:szCs w:val="25"/>
        </w:rPr>
        <w:t>0067-01-2023-011164</w:t>
      </w: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>86</w:t>
      </w:r>
    </w:p>
    <w:p>
      <w:pPr>
        <w:spacing w:before="0" w:after="0"/>
        <w:jc w:val="right"/>
        <w:rPr>
          <w:sz w:val="25"/>
          <w:szCs w:val="25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ПОСТАНОВЛЕНИЕ </w:t>
      </w:r>
    </w:p>
    <w:p>
      <w:pPr>
        <w:tabs>
          <w:tab w:val="left" w:pos="3495"/>
        </w:tabs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24 января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года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город Сургут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                 </w:t>
      </w:r>
    </w:p>
    <w:p>
      <w:pPr>
        <w:spacing w:before="0" w:after="0"/>
        <w:ind w:firstLine="567"/>
        <w:jc w:val="both"/>
        <w:rPr>
          <w:sz w:val="25"/>
          <w:szCs w:val="25"/>
        </w:rPr>
      </w:pP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Сургутского судебного района города окружного значения Сургута Ханты-Мансийского автономного округа – Югры Думлер Г.П., находящийся по адресу: ХМАО-Югра, г. Сургут, ул. Гагарина, д. 9, </w:t>
      </w:r>
      <w:r>
        <w:rPr>
          <w:rFonts w:ascii="Times New Roman" w:eastAsia="Times New Roman" w:hAnsi="Times New Roman" w:cs="Times New Roman"/>
          <w:sz w:val="25"/>
          <w:szCs w:val="25"/>
        </w:rPr>
        <w:t>каб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402, рассмотрев материалы дела об административном правонарушении, предусмотренном ст.15.5 КоАП РФ в отношении: </w:t>
      </w:r>
    </w:p>
    <w:p>
      <w:pPr>
        <w:spacing w:before="0" w:after="0"/>
        <w:ind w:right="21"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Джумагишиева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26rplc-7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гражданина РФ, проживающего по адресу: ХМАО-Югра, </w:t>
      </w:r>
      <w:r>
        <w:rPr>
          <w:rStyle w:val="cat-UserDefinedgrp-27rplc-11"/>
          <w:rFonts w:ascii="Times New Roman" w:eastAsia="Times New Roman" w:hAnsi="Times New Roman" w:cs="Times New Roman"/>
          <w:sz w:val="25"/>
          <w:szCs w:val="25"/>
        </w:rPr>
        <w:t>...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</w:p>
    <w:p>
      <w:pPr>
        <w:spacing w:before="0" w:after="0"/>
        <w:ind w:firstLine="567"/>
        <w:jc w:val="both"/>
        <w:rPr>
          <w:sz w:val="25"/>
          <w:szCs w:val="25"/>
        </w:rPr>
      </w:pP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Джумангишиев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28rplc-18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являясь должностным лицом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не представил в Инспекцию ФНС России по г. Сургуту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расчет по страховым </w:t>
      </w:r>
      <w:r>
        <w:rPr>
          <w:rFonts w:ascii="Times New Roman" w:eastAsia="Times New Roman" w:hAnsi="Times New Roman" w:cs="Times New Roman"/>
          <w:sz w:val="25"/>
          <w:szCs w:val="25"/>
        </w:rPr>
        <w:t>взносам за 3 месяца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</w:t>
      </w:r>
      <w:r>
        <w:rPr>
          <w:rFonts w:ascii="Times New Roman" w:eastAsia="Times New Roman" w:hAnsi="Times New Roman" w:cs="Times New Roman"/>
          <w:sz w:val="25"/>
          <w:szCs w:val="25"/>
        </w:rPr>
        <w:t>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>, срок предоставления к</w:t>
      </w:r>
      <w:r>
        <w:rPr>
          <w:rFonts w:ascii="Times New Roman" w:eastAsia="Times New Roman" w:hAnsi="Times New Roman" w:cs="Times New Roman"/>
          <w:sz w:val="25"/>
          <w:szCs w:val="25"/>
        </w:rPr>
        <w:t>ото</w:t>
      </w:r>
      <w:r>
        <w:rPr>
          <w:rFonts w:ascii="Times New Roman" w:eastAsia="Times New Roman" w:hAnsi="Times New Roman" w:cs="Times New Roman"/>
          <w:sz w:val="25"/>
          <w:szCs w:val="25"/>
        </w:rPr>
        <w:t>рого установлен не позднее 25.0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года, в результате, чего допущено нарушение срока предоставления расчета, предусмотренного п.п.4 п.1 ст. 23, п. 7 ст. 431 НК РФ.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Джумангишиев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28rplc-23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извещенный о времени и месте рассмотрения дела надлежащим образом, а именно судебной повесткой, возвращенной в связи с истечением рока хранения, в судебное заседание не явился, ходатайств об отложении рассмотрения дела не заявлял.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п.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разъяснено, что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>года N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>343.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На основании вышеизложенного, мировой судья, считает возможным рассмотреть дело в отсутствие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Джумангишиева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28rplc-28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в соответствии с ч. 2 ст. 25.1 КоАП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Изучив материалы дела, судья пришел к следующим выводам.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силу </w:t>
      </w:r>
      <w:r>
        <w:rPr>
          <w:rFonts w:ascii="Times New Roman" w:eastAsia="Times New Roman" w:hAnsi="Times New Roman" w:cs="Times New Roman"/>
          <w:sz w:val="25"/>
          <w:szCs w:val="25"/>
        </w:rPr>
        <w:t>п.п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силу п. 7 ст. 431 НК РФ налогоплательщики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представляют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расчет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>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подтверждение виновности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Джумангишиева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28rplc-30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суду представлены: протокол об админис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тративном правонарушении </w:t>
      </w:r>
      <w:r>
        <w:rPr>
          <w:rStyle w:val="cat-UserDefinedgrp-29rplc-31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18.12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>; выписка из Единого государственного реестра юридических лиц, справка о несвоевременном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пр</w:t>
      </w:r>
      <w:r>
        <w:rPr>
          <w:rFonts w:ascii="Times New Roman" w:eastAsia="Times New Roman" w:hAnsi="Times New Roman" w:cs="Times New Roman"/>
          <w:sz w:val="25"/>
          <w:szCs w:val="25"/>
        </w:rPr>
        <w:t>едоставлении декларации от 2</w:t>
      </w:r>
      <w:r>
        <w:rPr>
          <w:rFonts w:ascii="Times New Roman" w:eastAsia="Times New Roman" w:hAnsi="Times New Roman" w:cs="Times New Roman"/>
          <w:sz w:val="25"/>
          <w:szCs w:val="25"/>
        </w:rPr>
        <w:t>6.04</w:t>
      </w:r>
      <w:r>
        <w:rPr>
          <w:rFonts w:ascii="Times New Roman" w:eastAsia="Times New Roman" w:hAnsi="Times New Roman" w:cs="Times New Roman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>; подтверждение даты отпр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авки; уведомление </w:t>
      </w:r>
      <w:r>
        <w:rPr>
          <w:rFonts w:ascii="Times New Roman" w:eastAsia="Times New Roman" w:hAnsi="Times New Roman" w:cs="Times New Roman"/>
          <w:sz w:val="25"/>
          <w:szCs w:val="25"/>
        </w:rPr>
        <w:t>о составлении протокола об административных правонарушениях; информационное письмо; список почтовых отправлений.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Таким образом, совокупность доказательств позволяет суду сделать вывод о виновности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Джумангишиева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28rplc-35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Действия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Джумангишиева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UserDefinedgrp-28rplc-37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Обстоятельств, смягчающих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5"/>
          <w:szCs w:val="25"/>
        </w:rPr>
        <w:t>административную ответственность, суд не усматривает.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При определении меры наказания, суд учитывает характер совершенного административного правонарушения, данные о личности нарушителя.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На основании изложенного, руководствуясь </w:t>
      </w:r>
      <w:r>
        <w:rPr>
          <w:rFonts w:ascii="Times New Roman" w:eastAsia="Times New Roman" w:hAnsi="Times New Roman" w:cs="Times New Roman"/>
          <w:sz w:val="25"/>
          <w:szCs w:val="25"/>
        </w:rPr>
        <w:t>ст.ст</w:t>
      </w:r>
      <w:r>
        <w:rPr>
          <w:rFonts w:ascii="Times New Roman" w:eastAsia="Times New Roman" w:hAnsi="Times New Roman" w:cs="Times New Roman"/>
          <w:sz w:val="25"/>
          <w:szCs w:val="25"/>
        </w:rPr>
        <w:t>. 29.9-29.11 КоАП РФ, мировой судья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Джумагишиева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Зейнадина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Каирбековича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признать виновным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совершении административного правонарушения, предусмотренного ст. 15.5 КоАП РФ,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 назначить наказание в виде </w:t>
      </w:r>
      <w:r>
        <w:rPr>
          <w:rFonts w:ascii="Times New Roman" w:eastAsia="Times New Roman" w:hAnsi="Times New Roman" w:cs="Times New Roman"/>
          <w:sz w:val="25"/>
          <w:szCs w:val="25"/>
        </w:rPr>
        <w:t>предупреждения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 может быть обжаловано в течение 10 суток со дня вручения или получения копии постановления в Сургутский городской суд через миро</w:t>
      </w:r>
      <w:r>
        <w:rPr>
          <w:rFonts w:ascii="Times New Roman" w:eastAsia="Times New Roman" w:hAnsi="Times New Roman" w:cs="Times New Roman"/>
          <w:sz w:val="25"/>
          <w:szCs w:val="25"/>
        </w:rPr>
        <w:t>вую судью судебного участка № 12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Сургутского судебного района города окружного значения Сургута Ханты-Мансийского автономного округа – Югры.</w:t>
      </w:r>
    </w:p>
    <w:p>
      <w:pPr>
        <w:spacing w:before="0" w:after="0"/>
        <w:ind w:firstLine="567"/>
        <w:jc w:val="both"/>
        <w:rPr>
          <w:sz w:val="25"/>
          <w:szCs w:val="25"/>
        </w:rPr>
      </w:pPr>
    </w:p>
    <w:p>
      <w:pPr>
        <w:spacing w:before="0" w:after="0"/>
        <w:ind w:firstLine="567"/>
        <w:jc w:val="both"/>
        <w:rPr>
          <w:sz w:val="25"/>
          <w:szCs w:val="25"/>
        </w:rPr>
      </w:pP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>подпись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>Г.П. Думлер</w:t>
      </w:r>
    </w:p>
    <w:p>
      <w:pPr>
        <w:spacing w:before="0" w:after="0"/>
        <w:ind w:firstLine="567"/>
        <w:jc w:val="both"/>
        <w:rPr>
          <w:sz w:val="25"/>
          <w:szCs w:val="25"/>
        </w:rPr>
      </w:pPr>
      <w:r>
        <w:rPr>
          <w:rStyle w:val="cat-UserDefinedgrp-30rplc-40"/>
          <w:rFonts w:ascii="Times New Roman" w:eastAsia="Times New Roman" w:hAnsi="Times New Roman" w:cs="Times New Roman"/>
          <w:sz w:val="25"/>
          <w:szCs w:val="25"/>
        </w:rPr>
        <w:t>...</w:t>
      </w:r>
    </w:p>
    <w:p>
      <w:pPr>
        <w:spacing w:before="0" w:after="0"/>
        <w:ind w:firstLine="567"/>
        <w:jc w:val="both"/>
        <w:rPr>
          <w:sz w:val="25"/>
          <w:szCs w:val="25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6rplc-7">
    <w:name w:val="cat-UserDefined grp-26 rplc-7"/>
    <w:basedOn w:val="DefaultParagraphFont"/>
  </w:style>
  <w:style w:type="character" w:customStyle="1" w:styleId="cat-UserDefinedgrp-27rplc-11">
    <w:name w:val="cat-UserDefined grp-27 rplc-11"/>
    <w:basedOn w:val="DefaultParagraphFont"/>
  </w:style>
  <w:style w:type="character" w:customStyle="1" w:styleId="cat-UserDefinedgrp-28rplc-18">
    <w:name w:val="cat-UserDefined grp-28 rplc-18"/>
    <w:basedOn w:val="DefaultParagraphFont"/>
  </w:style>
  <w:style w:type="character" w:customStyle="1" w:styleId="cat-UserDefinedgrp-28rplc-23">
    <w:name w:val="cat-UserDefined grp-28 rplc-23"/>
    <w:basedOn w:val="DefaultParagraphFont"/>
  </w:style>
  <w:style w:type="character" w:customStyle="1" w:styleId="cat-UserDefinedgrp-28rplc-28">
    <w:name w:val="cat-UserDefined grp-28 rplc-28"/>
    <w:basedOn w:val="DefaultParagraphFont"/>
  </w:style>
  <w:style w:type="character" w:customStyle="1" w:styleId="cat-UserDefinedgrp-28rplc-30">
    <w:name w:val="cat-UserDefined grp-28 rplc-30"/>
    <w:basedOn w:val="DefaultParagraphFont"/>
  </w:style>
  <w:style w:type="character" w:customStyle="1" w:styleId="cat-UserDefinedgrp-29rplc-31">
    <w:name w:val="cat-UserDefined grp-29 rplc-31"/>
    <w:basedOn w:val="DefaultParagraphFont"/>
  </w:style>
  <w:style w:type="character" w:customStyle="1" w:styleId="cat-UserDefinedgrp-28rplc-35">
    <w:name w:val="cat-UserDefined grp-28 rplc-35"/>
    <w:basedOn w:val="DefaultParagraphFont"/>
  </w:style>
  <w:style w:type="character" w:customStyle="1" w:styleId="cat-UserDefinedgrp-28rplc-37">
    <w:name w:val="cat-UserDefined grp-28 rplc-37"/>
    <w:basedOn w:val="DefaultParagraphFont"/>
  </w:style>
  <w:style w:type="character" w:customStyle="1" w:styleId="cat-UserDefinedgrp-30rplc-40">
    <w:name w:val="cat-UserDefined grp-30 rplc-4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28165/e0b0bacc43879936cfcee26e50294e81d05b5cb1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